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737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1009035300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586231009035300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737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0412365400575007372420132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